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4" w:rsidRPr="008811CC" w:rsidRDefault="008811CC" w:rsidP="008811CC">
      <w:pPr>
        <w:ind w:left="1416" w:firstLine="708"/>
        <w:contextualSpacing/>
        <w:jc w:val="both"/>
        <w:rPr>
          <w:b/>
          <w:i/>
        </w:rPr>
      </w:pPr>
      <w:r w:rsidRPr="000C557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4873" wp14:editId="441525CA">
                <wp:simplePos x="0" y="0"/>
                <wp:positionH relativeFrom="column">
                  <wp:posOffset>33655</wp:posOffset>
                </wp:positionH>
                <wp:positionV relativeFrom="paragraph">
                  <wp:posOffset>71755</wp:posOffset>
                </wp:positionV>
                <wp:extent cx="869950" cy="984250"/>
                <wp:effectExtent l="0" t="0" r="254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7" w:rsidRDefault="008811CC">
                            <w:r w:rsidRPr="008811C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64301B" wp14:editId="0D964BE9">
                                  <wp:extent cx="715736" cy="876300"/>
                                  <wp:effectExtent l="0" t="0" r="825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364" cy="87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65pt;margin-top:5.65pt;width:68.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">
                <v:textbox>
                  <w:txbxContent>
                    <w:p w:rsidR="000C5577" w:rsidRDefault="008811CC">
                      <w:r w:rsidRPr="008811CC">
                        <w:drawing>
                          <wp:inline distT="0" distB="0" distL="0" distR="0" wp14:anchorId="3B64301B" wp14:editId="0D964BE9">
                            <wp:extent cx="715736" cy="876300"/>
                            <wp:effectExtent l="0" t="0" r="825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364" cy="87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C5577" w:rsidRPr="008811CC">
        <w:rPr>
          <w:b/>
          <w:i/>
        </w:rPr>
        <w:t>Grodener</w:t>
      </w:r>
      <w:proofErr w:type="spellEnd"/>
      <w:r w:rsidR="000C5577" w:rsidRPr="008811CC">
        <w:rPr>
          <w:b/>
          <w:i/>
        </w:rPr>
        <w:t xml:space="preserve"> Schule</w:t>
      </w:r>
    </w:p>
    <w:p w:rsidR="000C5577" w:rsidRPr="008811CC" w:rsidRDefault="000C5577" w:rsidP="008811CC">
      <w:pPr>
        <w:ind w:left="1416" w:firstLine="708"/>
        <w:contextualSpacing/>
        <w:jc w:val="both"/>
        <w:rPr>
          <w:b/>
          <w:i/>
        </w:rPr>
      </w:pPr>
      <w:proofErr w:type="spellStart"/>
      <w:r w:rsidRPr="008811CC">
        <w:rPr>
          <w:b/>
          <w:i/>
        </w:rPr>
        <w:t>Papenstr</w:t>
      </w:r>
      <w:proofErr w:type="spellEnd"/>
      <w:r w:rsidRPr="008811CC">
        <w:rPr>
          <w:b/>
          <w:i/>
        </w:rPr>
        <w:t>. 4</w:t>
      </w:r>
    </w:p>
    <w:p w:rsidR="000C5577" w:rsidRPr="00972A5F" w:rsidRDefault="000C5577" w:rsidP="008811CC">
      <w:pPr>
        <w:ind w:left="1416" w:firstLine="708"/>
        <w:contextualSpacing/>
        <w:jc w:val="both"/>
        <w:rPr>
          <w:b/>
          <w:i/>
        </w:rPr>
      </w:pPr>
      <w:r w:rsidRPr="00972A5F">
        <w:rPr>
          <w:b/>
          <w:i/>
        </w:rPr>
        <w:t>27472 Cuxhaven</w:t>
      </w:r>
    </w:p>
    <w:p w:rsidR="000C5577" w:rsidRPr="00972A5F" w:rsidRDefault="000C5577" w:rsidP="008811CC">
      <w:pPr>
        <w:ind w:left="1416" w:firstLine="708"/>
        <w:contextualSpacing/>
        <w:jc w:val="both"/>
        <w:rPr>
          <w:b/>
          <w:i/>
        </w:rPr>
      </w:pPr>
      <w:r w:rsidRPr="00972A5F">
        <w:rPr>
          <w:b/>
          <w:i/>
        </w:rPr>
        <w:t>Tel.: 04721-4090-0</w:t>
      </w:r>
    </w:p>
    <w:p w:rsidR="000C5577" w:rsidRPr="00972A5F" w:rsidRDefault="000C5577" w:rsidP="008811CC">
      <w:pPr>
        <w:ind w:left="1416" w:firstLine="708"/>
        <w:contextualSpacing/>
        <w:jc w:val="both"/>
        <w:rPr>
          <w:b/>
          <w:i/>
        </w:rPr>
      </w:pPr>
      <w:r w:rsidRPr="00972A5F">
        <w:rPr>
          <w:b/>
          <w:i/>
        </w:rPr>
        <w:t>Fax: 04721-4090-20</w:t>
      </w:r>
    </w:p>
    <w:p w:rsidR="000C5577" w:rsidRPr="00972A5F" w:rsidRDefault="00940883" w:rsidP="008811CC">
      <w:pPr>
        <w:ind w:left="1416" w:firstLine="708"/>
        <w:contextualSpacing/>
        <w:jc w:val="both"/>
        <w:rPr>
          <w:b/>
          <w:i/>
        </w:rPr>
      </w:pPr>
      <w:r w:rsidRPr="00972A5F">
        <w:rPr>
          <w:b/>
          <w:i/>
        </w:rPr>
        <w:t xml:space="preserve">Email: </w:t>
      </w:r>
      <w:hyperlink r:id="rId11" w:history="1">
        <w:r w:rsidRPr="00972A5F">
          <w:rPr>
            <w:rStyle w:val="Hyperlink"/>
            <w:b/>
            <w:i/>
          </w:rPr>
          <w:t>grodener-schule@web.de</w:t>
        </w:r>
      </w:hyperlink>
    </w:p>
    <w:p w:rsidR="000C5577" w:rsidRPr="00972A5F" w:rsidRDefault="000C5577" w:rsidP="00A368F0">
      <w:pPr>
        <w:contextualSpacing/>
        <w:jc w:val="both"/>
        <w:rPr>
          <w:b/>
        </w:rPr>
      </w:pPr>
    </w:p>
    <w:p w:rsidR="008811CC" w:rsidRDefault="008811CC" w:rsidP="00A368F0">
      <w:pPr>
        <w:jc w:val="both"/>
        <w:rPr>
          <w:b/>
        </w:rPr>
      </w:pPr>
    </w:p>
    <w:p w:rsidR="00A65F9D" w:rsidRDefault="00CA6754" w:rsidP="00A368F0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 xml:space="preserve">ormationsblatt gemäß Art. 13 ff. </w:t>
      </w:r>
      <w:r w:rsidR="00B0596C">
        <w:rPr>
          <w:b/>
        </w:rPr>
        <w:t>Datenschutzgrundverordnung (</w:t>
      </w:r>
      <w:r w:rsidR="00A32F58">
        <w:rPr>
          <w:b/>
        </w:rPr>
        <w:t>DS</w:t>
      </w:r>
      <w:r w:rsidRPr="0051188A">
        <w:rPr>
          <w:b/>
        </w:rPr>
        <w:t>GVO</w:t>
      </w:r>
      <w:r w:rsidR="00B0596C">
        <w:rPr>
          <w:b/>
        </w:rPr>
        <w:t>)</w:t>
      </w:r>
    </w:p>
    <w:p w:rsidR="00B12284" w:rsidRDefault="00B12284" w:rsidP="00A368F0">
      <w:pPr>
        <w:jc w:val="both"/>
      </w:pP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r>
        <w:t>hiermit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Anschrift der Schülerin oder des Schülers und der Erziehungsberechtigten wird an den </w:t>
      </w:r>
      <w:r w:rsidR="00940883">
        <w:rPr>
          <w:rFonts w:ascii="Calibri" w:eastAsia="Times New Roman" w:hAnsi="Calibri" w:cs="Times New Roman"/>
          <w:color w:val="000000"/>
          <w:lang w:eastAsia="de-DE"/>
        </w:rPr>
        <w:t xml:space="preserve"> Landkreis Cuxhaven / </w:t>
      </w:r>
      <w:r w:rsidR="000C5577">
        <w:rPr>
          <w:rFonts w:ascii="Calibri" w:eastAsia="Times New Roman" w:hAnsi="Calibri" w:cs="Times New Roman"/>
          <w:color w:val="000000" w:themeColor="text1"/>
          <w:lang w:eastAsia="de-DE"/>
        </w:rPr>
        <w:t>Stadt Cuxhaven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>
        <w:t xml:space="preserve">. </w:t>
      </w:r>
      <w:r w:rsidR="00BF7B65">
        <w:t xml:space="preserve">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>Die Schule erhält folgende Daten durch die Meldebehörde übermittelt: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d) Geschlecht,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B57147" w:rsidRPr="00B16197" w:rsidRDefault="00B57147" w:rsidP="00A368F0">
      <w:pPr>
        <w:spacing w:after="0" w:line="240" w:lineRule="auto"/>
        <w:jc w:val="both"/>
      </w:pPr>
    </w:p>
    <w:p w:rsidR="00BF7B65" w:rsidRDefault="00B57147" w:rsidP="00A368F0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C34A34" w:rsidRPr="00B12284" w:rsidRDefault="00C34A34" w:rsidP="00C34A3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proofErr w:type="spellEnd"/>
      <w:r w:rsidRPr="00B12284">
        <w:rPr>
          <w:rFonts w:cs="Arial"/>
          <w:iCs/>
          <w:szCs w:val="20"/>
        </w:rPr>
        <w:t>.</w:t>
      </w:r>
    </w:p>
    <w:p w:rsidR="0051188A" w:rsidRDefault="00B12284" w:rsidP="0051332B">
      <w:pPr>
        <w:rPr>
          <w:iCs/>
        </w:rPr>
      </w:pPr>
      <w:r w:rsidRPr="00C34A34">
        <w:rPr>
          <w:iCs/>
        </w:rPr>
        <w:t xml:space="preserve">Die </w:t>
      </w:r>
      <w:proofErr w:type="spellStart"/>
      <w:r w:rsidR="000C5577">
        <w:rPr>
          <w:iCs/>
        </w:rPr>
        <w:t>Teachers</w:t>
      </w:r>
      <w:proofErr w:type="spellEnd"/>
      <w:r w:rsidR="000C5577">
        <w:rPr>
          <w:iCs/>
        </w:rPr>
        <w:t xml:space="preserve"> Little Helper (Roland Scheler)</w:t>
      </w:r>
      <w:r w:rsidR="0051188A">
        <w:rPr>
          <w:iCs/>
        </w:rPr>
        <w:t xml:space="preserve"> verarbeitet auf Grundlage eines schriftlichen Vertrages als </w:t>
      </w:r>
      <w:proofErr w:type="spellStart"/>
      <w:r w:rsidR="0051188A">
        <w:rPr>
          <w:iCs/>
        </w:rPr>
        <w:t>Auftragsverarbeiter</w:t>
      </w:r>
      <w:proofErr w:type="spellEnd"/>
      <w:r w:rsidR="0051188A">
        <w:rPr>
          <w:iCs/>
        </w:rPr>
        <w:t xml:space="preserve"> </w:t>
      </w:r>
      <w:r w:rsidR="00B16197">
        <w:rPr>
          <w:iCs/>
        </w:rPr>
        <w:t xml:space="preserve">weisungsgebunden personenbezogene Daten in unserem Auftrag zum Zwecke </w:t>
      </w:r>
      <w:r w:rsidR="0051332B">
        <w:rPr>
          <w:iCs/>
        </w:rPr>
        <w:t xml:space="preserve">der Wartung des </w:t>
      </w:r>
      <w:proofErr w:type="spellStart"/>
      <w:r w:rsidR="000C5577">
        <w:rPr>
          <w:iCs/>
        </w:rPr>
        <w:t>Zeugnissprogrammes</w:t>
      </w:r>
      <w:proofErr w:type="spellEnd"/>
      <w:r w:rsidR="000C5577">
        <w:rPr>
          <w:iCs/>
        </w:rPr>
        <w:t xml:space="preserve"> (TLH)</w:t>
      </w:r>
      <w:r w:rsidR="0051332B">
        <w:rPr>
          <w:iCs/>
        </w:rPr>
        <w:t>.</w:t>
      </w:r>
    </w:p>
    <w:p w:rsidR="00BB1580" w:rsidRPr="00BF7B65" w:rsidRDefault="0051332B" w:rsidP="00A368F0">
      <w:pPr>
        <w:jc w:val="both"/>
        <w:rPr>
          <w:iCs/>
        </w:rPr>
      </w:pPr>
      <w:r>
        <w:rPr>
          <w:iCs/>
        </w:rPr>
        <w:t>…</w:t>
      </w:r>
    </w:p>
    <w:p w:rsidR="0051332B" w:rsidRDefault="0051332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Kultusministeriums zur „Aufbewahrung von Schriftgut in öffentlichen Schulen: Löschung personenbezogener Daten nach § 17 Abs. 2 NDSG“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Pr="00CA6754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Pr="001E3110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:rsidR="0091645F" w:rsidRPr="00B475F1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lastRenderedPageBreak/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91645F" w:rsidRPr="00314D4D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Pr="006D075B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u w:val="none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12" w:history="1">
        <w:r w:rsidRPr="006D075B">
          <w:rPr>
            <w:rStyle w:val="Hyperlink"/>
            <w:rFonts w:ascii="Calibri" w:eastAsia="Times New Roman" w:hAnsi="Calibri" w:cs="Times New Roman"/>
            <w:u w:val="none"/>
            <w:lang w:eastAsia="de-DE"/>
          </w:rPr>
          <w:t>poststelle@lfd.niedersachsen.de</w:t>
        </w:r>
      </w:hyperlink>
      <w:r w:rsidR="002568B6" w:rsidRPr="006D075B">
        <w:rPr>
          <w:rStyle w:val="Hyperlink"/>
          <w:rFonts w:ascii="Calibri" w:eastAsia="Times New Roman" w:hAnsi="Calibri" w:cs="Times New Roman"/>
          <w:u w:val="none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B735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proofErr w:type="spellStart"/>
      <w:r w:rsidR="000C5577">
        <w:rPr>
          <w:rFonts w:ascii="Calibri" w:eastAsia="Times New Roman" w:hAnsi="Calibri" w:cs="Times New Roman"/>
          <w:color w:val="000000"/>
          <w:lang w:eastAsia="de-DE"/>
        </w:rPr>
        <w:t>Grodener</w:t>
      </w:r>
      <w:proofErr w:type="spellEnd"/>
      <w:r w:rsidR="000C5577">
        <w:rPr>
          <w:rFonts w:ascii="Calibri" w:eastAsia="Times New Roman" w:hAnsi="Calibri" w:cs="Times New Roman"/>
          <w:color w:val="000000"/>
          <w:lang w:eastAsia="de-DE"/>
        </w:rPr>
        <w:t xml:space="preserve"> Schule, </w:t>
      </w:r>
      <w:proofErr w:type="spellStart"/>
      <w:r w:rsidR="000C5577">
        <w:rPr>
          <w:rFonts w:ascii="Calibri" w:eastAsia="Times New Roman" w:hAnsi="Calibri" w:cs="Times New Roman"/>
          <w:color w:val="000000"/>
          <w:lang w:eastAsia="de-DE"/>
        </w:rPr>
        <w:t>Papenstr</w:t>
      </w:r>
      <w:proofErr w:type="spellEnd"/>
      <w:r w:rsidR="000C5577">
        <w:rPr>
          <w:rFonts w:ascii="Calibri" w:eastAsia="Times New Roman" w:hAnsi="Calibri" w:cs="Times New Roman"/>
          <w:color w:val="000000"/>
          <w:lang w:eastAsia="de-DE"/>
        </w:rPr>
        <w:t>. 4, 27472 Cuxhaven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0C5577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Unseren Datenschutzbeauftragten erreichen Sie unter der Emailadresse</w:t>
      </w:r>
      <w:r w:rsidR="000C5577">
        <w:rPr>
          <w:rFonts w:ascii="Calibri" w:eastAsia="Times New Roman" w:hAnsi="Calibri" w:cs="Times New Roman"/>
          <w:color w:val="000000"/>
          <w:lang w:eastAsia="de-DE"/>
        </w:rPr>
        <w:t>:</w:t>
      </w:r>
    </w:p>
    <w:p w:rsidR="004747E8" w:rsidRPr="006D075B" w:rsidRDefault="006D075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hyperlink r:id="rId13" w:history="1">
        <w:r w:rsidRPr="006D075B">
          <w:rPr>
            <w:rStyle w:val="Hyperlink"/>
            <w:rFonts w:ascii="Calibri" w:eastAsia="Times New Roman" w:hAnsi="Calibri" w:cs="Times New Roman"/>
            <w:b/>
            <w:color w:val="auto"/>
            <w:u w:val="none"/>
            <w:lang w:eastAsia="de-DE"/>
          </w:rPr>
          <w:t>beauftragte_</w:t>
        </w:r>
        <w:r w:rsidR="00F83CC7">
          <w:rPr>
            <w:rStyle w:val="Hyperlink"/>
            <w:rFonts w:ascii="Calibri" w:eastAsia="Times New Roman" w:hAnsi="Calibri" w:cs="Times New Roman"/>
            <w:b/>
            <w:color w:val="auto"/>
            <w:u w:val="none"/>
            <w:lang w:eastAsia="de-DE"/>
          </w:rPr>
          <w:t>ds.</w:t>
        </w:r>
        <w:bookmarkStart w:id="0" w:name="_GoBack"/>
        <w:bookmarkEnd w:id="0"/>
        <w:r w:rsidRPr="006D075B">
          <w:rPr>
            <w:rStyle w:val="Hyperlink"/>
            <w:rFonts w:ascii="Calibri" w:eastAsia="Times New Roman" w:hAnsi="Calibri" w:cs="Times New Roman"/>
            <w:b/>
            <w:color w:val="auto"/>
            <w:u w:val="none"/>
            <w:lang w:eastAsia="de-DE"/>
          </w:rPr>
          <w:t>grodener-schule@web.de</w:t>
        </w:r>
      </w:hyperlink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Mit freundlichem Gruß</w:t>
      </w:r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Martin Reese</w:t>
      </w:r>
    </w:p>
    <w:p w:rsidR="00972A5F" w:rsidRPr="00972A5F" w:rsidRDefault="00972A5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de-DE"/>
        </w:rPr>
      </w:pPr>
      <w:r w:rsidRPr="00972A5F">
        <w:rPr>
          <w:rFonts w:ascii="Calibri" w:eastAsia="Times New Roman" w:hAnsi="Calibri" w:cs="Times New Roman"/>
          <w:color w:val="000000"/>
          <w:sz w:val="18"/>
          <w:szCs w:val="18"/>
          <w:lang w:eastAsia="de-DE"/>
        </w:rPr>
        <w:t>Schulleiter</w:t>
      </w:r>
    </w:p>
    <w:sectPr w:rsidR="00972A5F" w:rsidRPr="00972A5F" w:rsidSect="008811CC">
      <w:footerReference w:type="default" r:id="rId14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75" w:rsidRDefault="00C83475" w:rsidP="00BF7B65">
      <w:pPr>
        <w:spacing w:after="0" w:line="240" w:lineRule="auto"/>
      </w:pPr>
      <w:r>
        <w:separator/>
      </w:r>
    </w:p>
  </w:endnote>
  <w:endnote w:type="continuationSeparator" w:id="0">
    <w:p w:rsidR="00C83475" w:rsidRDefault="00C83475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5" w:rsidRDefault="00BF7B65">
    <w:pPr>
      <w:pStyle w:val="Fuzeile"/>
    </w:pPr>
  </w:p>
  <w:p w:rsidR="00BF7B65" w:rsidRDefault="00BF7B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75" w:rsidRDefault="00C83475" w:rsidP="00BF7B65">
      <w:pPr>
        <w:spacing w:after="0" w:line="240" w:lineRule="auto"/>
      </w:pPr>
      <w:r>
        <w:separator/>
      </w:r>
    </w:p>
  </w:footnote>
  <w:footnote w:type="continuationSeparator" w:id="0">
    <w:p w:rsidR="00C83475" w:rsidRDefault="00C83475" w:rsidP="00BF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2"/>
    <w:rsid w:val="00003F7E"/>
    <w:rsid w:val="000C5577"/>
    <w:rsid w:val="00150D67"/>
    <w:rsid w:val="00190EF2"/>
    <w:rsid w:val="001958FC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A7A39"/>
    <w:rsid w:val="002F7D2E"/>
    <w:rsid w:val="00334D51"/>
    <w:rsid w:val="00405D2F"/>
    <w:rsid w:val="004342C3"/>
    <w:rsid w:val="00463AD3"/>
    <w:rsid w:val="004747E8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E5F31"/>
    <w:rsid w:val="00635F64"/>
    <w:rsid w:val="006664E0"/>
    <w:rsid w:val="006C0038"/>
    <w:rsid w:val="006D075B"/>
    <w:rsid w:val="007C1F86"/>
    <w:rsid w:val="00802503"/>
    <w:rsid w:val="00806188"/>
    <w:rsid w:val="00814B2E"/>
    <w:rsid w:val="00817B2F"/>
    <w:rsid w:val="0082619D"/>
    <w:rsid w:val="00853F89"/>
    <w:rsid w:val="00854D41"/>
    <w:rsid w:val="008811CC"/>
    <w:rsid w:val="008B4ACF"/>
    <w:rsid w:val="008B7356"/>
    <w:rsid w:val="008C6691"/>
    <w:rsid w:val="008D6C66"/>
    <w:rsid w:val="008F5EE4"/>
    <w:rsid w:val="0091645F"/>
    <w:rsid w:val="00937FC4"/>
    <w:rsid w:val="00940883"/>
    <w:rsid w:val="00956305"/>
    <w:rsid w:val="00972A5F"/>
    <w:rsid w:val="009768BE"/>
    <w:rsid w:val="009A0836"/>
    <w:rsid w:val="009C5BE6"/>
    <w:rsid w:val="009D16D1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321D2"/>
    <w:rsid w:val="00B53A33"/>
    <w:rsid w:val="00B57147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83475"/>
    <w:rsid w:val="00C9235E"/>
    <w:rsid w:val="00CA6754"/>
    <w:rsid w:val="00CB7800"/>
    <w:rsid w:val="00CE6FC8"/>
    <w:rsid w:val="00D01EB9"/>
    <w:rsid w:val="00D47386"/>
    <w:rsid w:val="00D52C45"/>
    <w:rsid w:val="00D85B23"/>
    <w:rsid w:val="00DD665E"/>
    <w:rsid w:val="00E326E0"/>
    <w:rsid w:val="00EC6F13"/>
    <w:rsid w:val="00F11564"/>
    <w:rsid w:val="00F414A1"/>
    <w:rsid w:val="00F44DFF"/>
    <w:rsid w:val="00F83CC7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auftragte_grodener-schule@web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stelle@lfd.niedersachs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odener-schule@web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5F5-C1BB-4230-B7C3-699F4CD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Waschneck</dc:creator>
  <cp:keywords/>
  <dc:description/>
  <cp:lastModifiedBy>Administrator</cp:lastModifiedBy>
  <cp:revision>11</cp:revision>
  <cp:lastPrinted>2019-01-10T08:52:00Z</cp:lastPrinted>
  <dcterms:created xsi:type="dcterms:W3CDTF">2018-08-06T14:00:00Z</dcterms:created>
  <dcterms:modified xsi:type="dcterms:W3CDTF">2019-01-10T09:11:00Z</dcterms:modified>
</cp:coreProperties>
</file>